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11872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350587-645e-4fca-9717-dfe51fc2a1cb" w:id="1"/>
      <w:r>
        <w:rPr>
          <w:rFonts w:ascii="Times New Roman" w:hAnsi="Times New Roman"/>
          <w:b/>
          <w:i w:val="false"/>
          <w:color w:val="000000"/>
          <w:sz w:val="28"/>
        </w:rPr>
        <w:t xml:space="preserve">Муниципальное общеобразовательное учреждение Тимшерская средняя общеобразовательная школа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Тимшерская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17166)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458b4ee-a00e-40a0-8883-17f4d0e32868" w:id="2"/>
      <w:r>
        <w:rPr>
          <w:rFonts w:ascii="Times New Roman" w:hAnsi="Times New Roman"/>
          <w:b/>
          <w:i w:val="false"/>
          <w:color w:val="000000"/>
          <w:sz w:val="28"/>
        </w:rPr>
        <w:t xml:space="preserve">Тимшер </w:t>
      </w:r>
      <w:bookmarkEnd w:id="2"/>
      <w:r>
        <w:rPr>
          <w:rFonts w:ascii="Times New Roman" w:hAnsi="Times New Roman"/>
          <w:b/>
          <w:i w:val="false"/>
          <w:color w:val="000000"/>
          <w:sz w:val="28"/>
        </w:rPr>
        <w:t xml:space="preserve">‌ </w:t>
      </w:r>
      <w:bookmarkStart w:name="44f9f75c-29dc-4f89-a20c-deed2ee945c4" w:id="3"/>
      <w:r>
        <w:rPr>
          <w:rFonts w:ascii="Times New Roman" w:hAnsi="Times New Roman"/>
          <w:b/>
          <w:i w:val="false"/>
          <w:color w:val="000000"/>
          <w:sz w:val="28"/>
        </w:rPr>
        <w:t>2022</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8720" w:id="4"/>
    <w:p>
      <w:pPr>
        <w:sectPr>
          <w:pgSz w:w="11906" w:h="16383" w:orient="portrait"/>
        </w:sectPr>
      </w:pPr>
    </w:p>
    <w:bookmarkEnd w:id="4"/>
    <w:bookmarkEnd w:id="0"/>
    <w:bookmarkStart w:name="block-118724" w:id="5"/>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bookmarkStart w:name="block-118724" w:id="6"/>
    <w:p>
      <w:pPr>
        <w:sectPr>
          <w:pgSz w:w="11906" w:h="16383" w:orient="portrait"/>
        </w:sectPr>
      </w:pPr>
    </w:p>
    <w:bookmarkEnd w:id="6"/>
    <w:bookmarkEnd w:id="5"/>
    <w:bookmarkStart w:name="block-118721" w:id="7"/>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118721" w:id="8"/>
    <w:p>
      <w:pPr>
        <w:sectPr>
          <w:pgSz w:w="11906" w:h="16383" w:orient="portrait"/>
        </w:sectPr>
      </w:pPr>
    </w:p>
    <w:bookmarkEnd w:id="8"/>
    <w:bookmarkEnd w:id="7"/>
    <w:bookmarkStart w:name="block-118719" w:id="9"/>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10"/>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11"/>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12"/>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13"/>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14"/>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5"/>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5"/>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6"/>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7"/>
      <w:r>
        <w:rPr>
          <w:rFonts w:ascii="Times New Roman" w:hAnsi="Times New Roman"/>
          <w:b w:val="false"/>
          <w:i w:val="false"/>
          <w:color w:val="000000"/>
          <w:sz w:val="28"/>
        </w:rPr>
        <w:t>(не менее одного по выбору). Например, Г. Тукая, К. Хетагурова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8"/>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9"/>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20"/>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20"/>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21"/>
      <w:r>
        <w:rPr>
          <w:rFonts w:ascii="Times New Roman" w:hAnsi="Times New Roman"/>
          <w:b w:val="false"/>
          <w:i w:val="false"/>
          <w:color w:val="000000"/>
          <w:sz w:val="28"/>
        </w:rPr>
        <w:t>(одно произведение по выбору). Например, «Гранатовый браслет», «Олеся»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22"/>
      <w:r>
        <w:rPr>
          <w:rFonts w:ascii="Times New Roman" w:hAnsi="Times New Roman"/>
          <w:b w:val="false"/>
          <w:i w:val="false"/>
          <w:color w:val="000000"/>
          <w:sz w:val="28"/>
        </w:rPr>
        <w:t>(одно произведение по выбору). Например, «Иуда Искариот», «Большой шлем»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23"/>
      <w:r>
        <w:rPr>
          <w:rFonts w:ascii="Times New Roman" w:hAnsi="Times New Roman"/>
          <w:b w:val="false"/>
          <w:i w:val="false"/>
          <w:color w:val="000000"/>
          <w:sz w:val="28"/>
        </w:rPr>
        <w:t>(один по выбору). Например, «Старуха Изергиль», «Макар Чудра», «Коновалов»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24"/>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5"/>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6"/>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7"/>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8"/>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9"/>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30"/>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31"/>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32"/>
      <w:r>
        <w:rPr>
          <w:rFonts w:ascii="Times New Roman" w:hAnsi="Times New Roman"/>
          <w:b w:val="false"/>
          <w:i w:val="false"/>
          <w:color w:val="000000"/>
          <w:sz w:val="28"/>
        </w:rPr>
        <w:t>(избранные главы).</w:t>
      </w:r>
      <w:bookmarkEnd w:id="3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33"/>
      <w:r>
        <w:rPr>
          <w:rFonts w:ascii="Times New Roman" w:hAnsi="Times New Roman"/>
          <w:b w:val="false"/>
          <w:i w:val="false"/>
          <w:color w:val="000000"/>
          <w:sz w:val="28"/>
        </w:rPr>
        <w:t>(избранные главы).</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34"/>
      <w:r>
        <w:rPr>
          <w:rFonts w:ascii="Times New Roman" w:hAnsi="Times New Roman"/>
          <w:b w:val="false"/>
          <w:i w:val="false"/>
          <w:color w:val="000000"/>
          <w:sz w:val="28"/>
        </w:rPr>
        <w:t>Романы «Белая гвардия», «Мастер и Маргарита» (один роман по выбору).</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5"/>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6"/>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7"/>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7"/>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8"/>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9"/>
      <w:r>
        <w:rPr>
          <w:rFonts w:ascii="Times New Roman" w:hAnsi="Times New Roman"/>
          <w:b w:val="false"/>
          <w:i w:val="false"/>
          <w:color w:val="000000"/>
          <w:sz w:val="28"/>
        </w:rPr>
        <w:t>(одно произведение по выбору). Например, В. С. Розов «Вечно живые»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40"/>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41"/>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42"/>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43"/>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44"/>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5"/>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6"/>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7"/>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8"/>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9"/>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50"/>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5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51"/>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5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52"/>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18719" w:id="53"/>
    <w:p>
      <w:pPr>
        <w:sectPr>
          <w:pgSz w:w="11906" w:h="16383" w:orient="portrait"/>
        </w:sectPr>
      </w:pPr>
    </w:p>
    <w:bookmarkEnd w:id="53"/>
    <w:bookmarkEnd w:id="9"/>
    <w:bookmarkStart w:name="block-118722" w:id="54"/>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8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6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40"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363"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49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второй половины XIX века</w:t>
            </w:r>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Н. Островский. Драма «Гроза»</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Гончаров. Роман «Обломов»</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С. Тургенев. Роман «Отцы и дети»</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32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13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3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51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 М. Достоевский. Роман «Преступление и наказание»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Толстой. Роман-эпопея «Война и мир»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15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С. Лесков. Рассказы и повести (не менее одного произведения по выбору). Например, «Очарованный странник», «Однодум»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71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Чехов. Рассказы (не менее трёх по выбору). Например, «Студент», «Ионыч», «Дама с собачкой», «Человек в футляре» и др. Пьеса «Вишнёвый сад»</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9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народов России</w:t>
            </w:r>
          </w:p>
        </w:tc>
      </w:tr>
      <w:tr>
        <w:trPr>
          <w:trHeight w:val="150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(не менее одного по выбору). Например, Г.Тукая, К. Хетагурова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Зарубежная литература</w:t>
            </w:r>
          </w:p>
        </w:tc>
      </w:tr>
      <w:tr>
        <w:trPr>
          <w:trHeight w:val="324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97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Уроки внеклассного чтения</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и защита проектов</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Резервные уроки</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8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3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24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62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8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36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13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40"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363"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49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1.</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конца XIX — начала ХХ века</w:t>
            </w: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Куприн. Рассказы и повести (одно произведение по выбору). Например, «Гранатовый браслет», «Олеся»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 Н. Андреев. Рассказы и повести (одно произведение по выбору). Например, «Иуда Искариот», «Большой шлем»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Горький. Рассказы (один по выбору). Например, «Старуха Изергиль», «Макар Чудра», «Коновалов» и др. Пьеса «На дне».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5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71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2.</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ХХ века</w:t>
            </w: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Бунин. Рассказы (два по выбору). Например, «Антоновские яблоки», «Чистый понедельник», «Господин из Сан-Франциско»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70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7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40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42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6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40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Н.А. Островский. Роман «Как закалялась сталь» (избранные главы)</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А. Шолохов. Роман-эпопея «Тихий Дон» (избранные главы)</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 А. Булгаков. Романы «Белая гвардия», «Мастер и Маргарита» (один роман по выбору)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П. Платонов. Рассказы и повести (одно произведение по выбору).Например, «В прекрасном и яростном мире», «Котлован», «Возвращение»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7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966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А.А.Фадеев. Роман «Молодая гвардия»</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В.О.Богомолов. Роман "В августе сорок четвертого"</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32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Драматургия о Великой Отечественной войне. Пьесы (одно произведение по выбору). Например, В. С. Розов «Вечно живые»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86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7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М. Шукшин. Рассказы (не менее двух по выбору). Например, «Срезал», «Обида», «Микроскоп», «Мастер», «Крепкий мужик», «Сапожки»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 Г. Распутин. Рассказы и повести (не менее одного произведения по выбору). Например, «Живи и помни», «Прощание с Матёрой»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7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86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1629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3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9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59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3.</w:t>
            </w:r>
            <w:r>
              <w:rPr>
                <w:rFonts w:ascii="Times New Roman" w:hAnsi="Times New Roman"/>
                <w:b w:val="false"/>
                <w:i w:val="false"/>
                <w:color w:val="000000"/>
                <w:sz w:val="28"/>
              </w:rPr>
              <w:t xml:space="preserve"> </w:t>
            </w:r>
            <w:r>
              <w:rPr>
                <w:rFonts w:ascii="Times New Roman" w:hAnsi="Times New Roman"/>
                <w:b/>
                <w:i w:val="false"/>
                <w:color w:val="000000"/>
                <w:sz w:val="28"/>
              </w:rPr>
              <w:t>Литература народов России</w:t>
            </w:r>
          </w:p>
        </w:tc>
      </w:tr>
      <w:tr>
        <w:trPr>
          <w:trHeight w:val="4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8"/>
              </w:rPr>
              <w:t>Раздел 4.</w:t>
            </w:r>
            <w:r>
              <w:rPr>
                <w:rFonts w:ascii="Times New Roman" w:hAnsi="Times New Roman"/>
                <w:b w:val="false"/>
                <w:i w:val="false"/>
                <w:color w:val="000000"/>
                <w:sz w:val="28"/>
              </w:rPr>
              <w:t xml:space="preserve"> </w:t>
            </w:r>
            <w:r>
              <w:rPr>
                <w:rFonts w:ascii="Times New Roman" w:hAnsi="Times New Roman"/>
                <w:b/>
                <w:i w:val="false"/>
                <w:color w:val="000000"/>
                <w:sz w:val="28"/>
              </w:rPr>
              <w:t>Зарубежная литература</w:t>
            </w:r>
          </w:p>
        </w:tc>
      </w:tr>
      <w:tr>
        <w:trPr>
          <w:trHeight w:val="70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поэзия XX века (не менее двух стихотворений одного из поэтов по выбору). Например, стихотворения Г. Аполлинера, Т. С. Элиота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405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 по разделу</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7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Уроки внеклассного чтения</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Итоговые контрольные работы</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и защита проектов</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4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Резервные уроки</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2 </w:t>
            </w:r>
          </w:p>
        </w:tc>
        <w:tc>
          <w:tcPr>
            <w:tcW w:w="2363" w:type="dxa"/>
            <w:tcBorders/>
            <w:tcMar>
              <w:top w:w="50" w:type="dxa"/>
              <w:left w:w="100" w:type="dxa"/>
            </w:tcMar>
            <w:vAlign w:val="center"/>
          </w:tcPr>
          <w:p>
            <w:pPr>
              <w:spacing w:before="0" w:after="0" w:line="276"/>
              <w:ind w:left="135"/>
              <w:jc w:val="center"/>
            </w:pPr>
          </w:p>
        </w:tc>
        <w:tc>
          <w:tcPr>
            <w:tcW w:w="2492" w:type="dxa"/>
            <w:tcBorders/>
            <w:tcMar>
              <w:top w:w="50" w:type="dxa"/>
              <w:left w:w="100" w:type="dxa"/>
            </w:tcMar>
            <w:vAlign w:val="center"/>
          </w:tcPr>
          <w:p>
            <w:pPr>
              <w:spacing w:before="0" w:after="0" w:line="276"/>
              <w:ind w:left="135"/>
              <w:jc w:val="center"/>
            </w:pPr>
          </w:p>
        </w:tc>
        <w:tc>
          <w:tcPr>
            <w:tcW w:w="362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3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24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3624" w:type="dxa"/>
            <w:tcBorders/>
            <w:tcMar>
              <w:top w:w="50" w:type="dxa"/>
              <w:left w:w="100" w:type="dxa"/>
            </w:tcMar>
            <w:vAlign w:val="center"/>
          </w:tcPr>
          <w:p>
            <w:pPr>
              <w:jc w:val="left"/>
            </w:pPr>
          </w:p>
        </w:tc>
      </w:tr>
    </w:tbl>
    <w:p>
      <w:pPr>
        <w:sectPr>
          <w:pgSz w:w="16383" w:h="11906" w:orient="landscape"/>
        </w:sectPr>
      </w:pPr>
    </w:p>
    <w:bookmarkStart w:name="block-118722" w:id="55"/>
    <w:p>
      <w:pPr>
        <w:sectPr>
          <w:pgSz w:w="16383" w:h="11906" w:orient="landscape"/>
        </w:sectPr>
      </w:pPr>
    </w:p>
    <w:bookmarkEnd w:id="55"/>
    <w:bookmarkEnd w:id="54"/>
    <w:bookmarkStart w:name="block-118723" w:id="56"/>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6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7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51"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4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287"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Тематика и проблематика пьесы "Гроза"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Особенности сюжета и своеобразие конфликта пьесы "Гроза"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Город Калинов и его обитатели. Образ Катерины</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Смысл названия и символика пьесы. Драма «Гроза» в русской критике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пьесе А.Н.Островского «Гроза»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Cочинение по пьесе А.Н.Островского «Гроза»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530"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И.А.Гончарова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создания романа "Обломов". Особенности композиции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Образ главного героя. Обломов и Штольц</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Женские образы в романе "Обломов" и их роль в развитии сюжета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Социально-философский смысл романа "Обломов". Русская критика о романе. Понятие «обломовщина»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роману И.А.Гончарова «Обломов»</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И.С.Тургенева. Творческая история создания романа «Отцы и дети»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Сюжет и проблематика романа «Отцы и дети»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Образ нигилиста в романе «Отцы и дети», конфликт поколений</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Женские образы в романе «Отцы и дети»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«Вечные темы» в романе «Отцы и дети». Роль эпилога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Авторская позиция и способы ее выражения в романе «Отцы и дети»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08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Полемика вокруг романа «Отцы и дети»: Д.И.Писарев, М.Антонович и др</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речи.Подготовка к домашнему сочинению по роману И.С.Тургенева «Отцы и дети»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Ф.И.Тютчева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Ф.И.Тютчев - поэт-философ</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родной природы в лирике Ф.И.Тютчева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Любовная лирика Ф.И.Тютчева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 Ф.И.Тютчева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Н.А.Некрасова. О народных истоках мироощущения поэта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Гражданская поэзия и лирика чувств Н.А.Некрасова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 Н.А.Некрасова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создания поэмы Н.А.Некрасова «Кому на Руси жить хорошо». Жанр, фольклорная основа произведения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Сюжет поэмы «Кому на Руси жить хорошо»: путешествие как прием организации повествования. Авторские отступления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54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Многообразие народных типов в галерее персонажей «Кому на Руси жить хорошо»</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Проблемы счастья и смысла жизни в поэме «Кому на Руси жить хорошо»</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А. А.Фета. Теория «чистого искусства»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Человек и природа в лирике А.А.Фета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Художественное мастерство А.А.Фета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 А.А.Фета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к контрольному сочинению по поэзии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Контрольное сочинение по поэзии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М.Е.Салтыкова-Щедрина. Мастер сатиры</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одного города» как сатирическое произведение. Глава «О корени происхождения глуповцев»</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Собирательные образы градоначальников и «глуповцев».«Опись градоначальникам», «Органчик», «Подтверждение покаяния» и др. </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к презентации пректов по литературе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54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Презентация проектов по литературе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Ф.М. Достоевского</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создания романа «Преступление и наказание». Жанровые и композиционные особенности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сюжетные линии романа "Преступление и наказание". Преступление Раскольникова. Идея о праве сильной личности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Раскольников в системе образов. Раскольников и его «двойники»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Униженные и оскорбленные в романе «Преступление и наказание». Образ Петербурга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Образ Сонечки Мармеладовой и проблема нравственного идеала в романе "Преступление и наказание"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Библейские мотивы и образы в «Преступлении и наказании»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Смысл названия романа «Преступление и наказание». Роль финала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Художественное мастерство писателя. Психологизм в романе «Преступление и наказание» </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Историко-культурное значение романа Ф.М.Достоевского «Преступление и наказание»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роману «Преступление и наказание»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Л.Н.Толстого</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создания романа «Война и мир». Жанровые особенности произведения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Смысл названия. Историческая основа произведения «Война и мир»</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Роман-эпопея «Война и мир». Нравственные устои и жизнь дворянства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«Мысль семейная» в романе "Война и мир": Ростовы и Болконские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Нравственно-философские взгляды Л.Н.Толстого, воплощенные в женских образах романа "Война и мир"</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Андрей Болконский: поиски смысла жизни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Духовные искания Пьера Безухова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Отечественная война 1812 года в романе "Война и мир"</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8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Бородинское сражение как идейно-композициионный центр романа "Война и мир"</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Образы Кутузова и Наполеона в романе "Война и мир"</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«Мысль народная» в романе "Война и мир".Образ Платона Каратаева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Философия истории в романе "Война и мир": роль личности и стихийное начало</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Психологизм прозы Толстого: «диалектика души»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Значение творчества Л.Н.Толстого в отечественной и мировой культуре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роману Л.Н.Толстого</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Н.С.Лескова. Художественный мир произведений писателя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44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Изображение этапов духовного пути личности в произведениях Н.С.Лескова. Особенности лесковской повествовательной манеры сказа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«Любимые страницы литературы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к контрольному сочинению по прозе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Контрольное сочинение по прозе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54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А.П.Чехова. Новаторство прозы писателя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Идейно-художественное своеобразие рассказа «Ионыч»</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Многообразие философско-психологической проблематики в рассказах А.П. Чехова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создания, жанровые особенности пьесы «Вишневый сад». Смысл названия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Проблематика пьесы "Вишневый сад". Особенности кофликта и системы образов. Разрушение «дворянского гнезда»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Раневская и Гаев как герои уходящего в прошлое усадебного быта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Настоящее и будущее в пьесе "Вишневый сад": образы Лопахина, Пети и Ани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Художественное мастерство, новаторство Чехова-драматурга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Значение творческого наследия Чехова для отечественной и мировой литературы и театра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творчеству А.П.Чехова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Презентация проектов по литературе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Поэзия народов России. Страницы жизни поэта (по выбору, например, Г.Тукая, К.Хетагурова и др.) и особенности его лирики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Анализ лирического произведения из поэзии народов России (по выбору)</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Жизнь и творчество писателя (Ч.Диккенс, Г.Флобера и др.). История создания, сюжет и композиция произведения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Ч.Диккенс. Роман "Большие надежды". Тематика, проблематика. Система образов</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Г. Флобер "Мадам Бовари". Художественное мастерство писателя</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93</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Письменный ответ на проблемный вопрос</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36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94</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поэта (А. Рембо, Ш. Бодлера и др. ), особенности его лирики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217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95</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Символические образы в стихотворениях, особенности поэтического языка (на выбор А. Рембо, Ш. Бодлера и др. )</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96</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Жизнь и творчество драматурга (Г. Гауптман, Г. Ибсен и др. ). История создания, сюжет и конфликт в произведении</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97</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Г. Ибсен «Кукольный дом». Проблематика пьесы. Система образов. Новаторство драматурга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98</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Повторение. Сквозные образы и мотивы в литературе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63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99</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Обобщение пройденного материала по литературе второй половины XIX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09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100</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«В мире современной литературы»</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190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101</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Подготовка к презентации проекта по зарубежной литературе начала ХIХ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102</w:t>
            </w:r>
          </w:p>
        </w:tc>
        <w:tc>
          <w:tcPr>
            <w:tcW w:w="2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Презентация проекта зарубежной литературе ХIХ века</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42" w:type="dxa"/>
            <w:tcBorders/>
            <w:tcMar>
              <w:top w:w="50" w:type="dxa"/>
              <w:left w:w="100" w:type="dxa"/>
            </w:tcMar>
            <w:vAlign w:val="center"/>
          </w:tcPr>
          <w:p>
            <w:pPr>
              <w:spacing w:before="0" w:after="0" w:line="276"/>
              <w:ind w:left="135"/>
              <w:jc w:val="center"/>
            </w:pPr>
          </w:p>
        </w:tc>
        <w:tc>
          <w:tcPr>
            <w:tcW w:w="2287" w:type="dxa"/>
            <w:tcBorders/>
            <w:tcMar>
              <w:top w:w="50" w:type="dxa"/>
              <w:left w:w="100" w:type="dxa"/>
            </w:tcMar>
            <w:vAlign w:val="center"/>
          </w:tcPr>
          <w:p>
            <w:pPr>
              <w:spacing w:before="0" w:after="0" w:line="276"/>
              <w:ind w:left="135"/>
              <w:jc w:val="center"/>
            </w:pPr>
          </w:p>
        </w:tc>
        <w:tc>
          <w:tcPr>
            <w:tcW w:w="1616" w:type="dxa"/>
            <w:tcBorders/>
            <w:tcMar>
              <w:top w:w="50" w:type="dxa"/>
              <w:left w:w="100" w:type="dxa"/>
            </w:tcMar>
            <w:vAlign w:val="center"/>
          </w:tcPr>
          <w:p>
            <w:pPr>
              <w:spacing w:before="0" w:after="0"/>
              <w:ind w:left="135"/>
              <w:jc w:val="left"/>
            </w:pPr>
          </w:p>
        </w:tc>
        <w:tc>
          <w:tcPr>
            <w:tcW w:w="278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1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22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6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 п/п </w:t>
            </w:r>
          </w:p>
          <w:p>
            <w:pPr>
              <w:spacing w:before="0" w:after="0"/>
              <w:ind w:left="135"/>
              <w:jc w:val="left"/>
            </w:pPr>
          </w:p>
        </w:tc>
        <w:tc>
          <w:tcPr>
            <w:tcW w:w="29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8"/>
              </w:rPr>
              <w:t>Количество часов</w:t>
            </w:r>
          </w:p>
        </w:tc>
        <w:tc>
          <w:tcPr>
            <w:tcW w:w="16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Дата изучения </w:t>
            </w:r>
          </w:p>
          <w:p>
            <w:pPr>
              <w:spacing w:before="0" w:after="0"/>
              <w:ind w:left="135"/>
              <w:jc w:val="left"/>
            </w:pPr>
          </w:p>
        </w:tc>
        <w:tc>
          <w:tcPr>
            <w:tcW w:w="27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46"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Всего </w:t>
            </w:r>
          </w:p>
          <w:p>
            <w:pPr>
              <w:spacing w:before="0" w:after="0"/>
              <w:ind w:left="135"/>
              <w:jc w:val="left"/>
            </w:pPr>
          </w:p>
        </w:tc>
        <w:tc>
          <w:tcPr>
            <w:tcW w:w="2137"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Контрольные работы </w:t>
            </w:r>
          </w:p>
          <w:p>
            <w:pPr>
              <w:spacing w:before="0" w:after="0"/>
              <w:ind w:left="135"/>
              <w:jc w:val="left"/>
            </w:pPr>
          </w:p>
        </w:tc>
        <w:tc>
          <w:tcPr>
            <w:tcW w:w="2282" w:type="dxa"/>
            <w:tcBorders/>
            <w:tcMar>
              <w:top w:w="50" w:type="dxa"/>
              <w:left w:w="100" w:type="dxa"/>
            </w:tcMar>
            <w:vAlign w:val="center"/>
          </w:tcPr>
          <w:p>
            <w:pPr>
              <w:spacing w:before="0" w:after="0"/>
              <w:ind w:left="135"/>
              <w:jc w:val="left"/>
            </w:pPr>
            <w:r>
              <w:rPr>
                <w:rFonts w:ascii="Times New Roman" w:hAnsi="Times New Roman"/>
                <w:b/>
                <w:i w:val="false"/>
                <w:color w:val="000000"/>
                <w:sz w:val="28"/>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Введение в курс русской литературы ХХ века. Основные этапы жизни и творчества А.И.Куприна. Проблематика рассказов писателя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86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Своеобразие сюжета повести А.И. Куприна "Олеся". Художественное мастерство писателя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Л.Н.Андреева. На перепутьях реализма и модернизма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Проблематика рассказа Л.Н.Андреева «Большой шлем». Трагическое мироощущение автора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М.Горького. Романтический пафос и суровая правда рассказов писателя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Социально-философская драма «На дне». История создания, смысл названия произведения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Тематика, проблематика, система образов драмы «На дне»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«Три правды» в пьесе "На дне" и их трагическое столкновение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Новаторство Горького- драматурга. Сценическая судьба пьесы "На дне"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пьесе М.Горького «На дне»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Сочинению по пьесе М.Горького «На дне»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2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Серебряный век русской литературы.Эстетические программы модернистских объединений</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Художественный мир поэта (на выбор К. Д. Бальмонта, М. А. Волошина, Н. С. Гумилёва и др.). Основные темы и мотивы лирики поэта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 поэтов Серебряного века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И.А.Бунина. Темы и мотивы рассказов писателя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любви в произведениях И.А.Бунина («Антоновские яблоки», «Чистый понедельник»). Образ Родины</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Социально-философская проблематика рассказов И.А.Бунина («Господин из Сан-Франциско»)</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А.А.Блока. Поэт и символизм. Разнообразие мотивов лирики. Образ Прекрасной Дамы в поэзии</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61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Поэт и революция. Поэма А.А.Блока «Двенадцать»: история создания, многоплановость, сложность художественного мира поэмы</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Герои поэмы "Двенадцать", сюжет, композиция, многозначность финала. Художественное своеобразие языка поэмы</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к презентации проекта по литературе начала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Презентация проекта по литературе начала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В.В.Маяковского. Новаторство поэтики Маяковского. Лирический герой ранних произведений поэта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Поэт и революция. Сатира в стихотворениях Маяковского («Прозаседавшиеся»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Своеобразие любовной лирики Маяковского («Послушайте!», «Лиличка!»,«Письмо Татьяне Яковлевой»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2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Художественный мир поэмы В.В.Маяковского «Облако в штанах»</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51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405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29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Своебразие любовной лирики С.А.Есенина («Шаганэ ты моя, Шаганэ…»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по лирике А.А.Блока, В.В.Маяковского, С.А.Есенина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24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51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24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486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450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51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История создания поэмы А.А.Ахматовой «Реквием». Трагедия народа и поэта. Смысл названия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39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Широта эпического обобщения в поэме «Реквием». Художественное своеобразие произведения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к контрольному сочинению по литературе первой половины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Контрольное сочинению по литературе первой половины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Н.А.Островского. История создания, идейно-художественное своеобразие романа «Как закалялась сталь»</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Образ Павки Корчагина как символ мужества, героизма и силы духа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0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М.А.Шолохова. История создания шолоховского эпоса. Особенности жанра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Роман-эпопея «Тихий Дон». Система образов. Тема семьи. Нравственные ценности казачества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Роман-эпопея «Тихий Дон». Трагедия целого народа и судьба одного человека.Проблема гуманизма в эпопее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Женские судьбы в романе «Тихий Дон». Роль пейзажа в произведении.Традиции Л. Н. Толстого в прозе М. А. Шолохова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эпизода романа-эпопеи М.Шолохова «Тихий Дон»</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49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71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Проблема выбора нравственной и гражданской позиции в романе «Белая гвардия», «Мастер и Маргарита» (один роман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8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Подготовка к домашнему сочинению на литературную тему по творчеству М.А.Шолохова и М.А.Булгакова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Картины жизни и творчества А.Платонова. Утопические идеи произведений писателя. Особый тип платоновского героя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51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А.Т.Твардовского. Тематика и пробематика произведений автора (не менее трёх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30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памяти. Доверительность и исповедальность лирической интонации Твардовского («Дробится рваный цоколь монумента...»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59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Великой Отечественной войны в прозе (обзор). Человек на войне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Историческая правда художественных произведений о Великой Отечественной войне. Своеобразие «лейтенантской» прозы</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Героизм и мужество защитников Отечества. Традиции реалистической прозы о войне в русской литературе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А.А.Фадеева. История создания романа «Молодая гвардия». Жизненная правда и художественный вымысел</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Система образов в романе «Молодая гвардия». Героизм и мужество молодогвардейцев</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В.О.Богомолов "В августе сорок четвертого". Мужество и героизм защитников Родины</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66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24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произведения о Великой Отечественной войне (по выбору)</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71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Великой Отечественной войны в драматургии. Художественное своеобразие и сценическое воплощение драматических произведений</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69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Внеклассное чтение. «Страницы, опаленные войной» по произведениям о Великой Отечественной войне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9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Подготовка к контрольному сочинению по произведениям о Великой Отечественной войне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Контрольное сочинение по произведениям о Великой Отечественной войне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и жизни и творчества Б.Л.Пастернака. Тематика и проблематика лирики поэта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поэта и поэзии. Любовная лирика Б.Л.Пастернака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человека и природы. Философская глубина лирики Пастернака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51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36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Человек и история страны в контексте трагической эпохи в книге писателя «Архипелаг ГУЛАГ»</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Презентация проекта по литературе второй половины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24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0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79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 xml:space="preserve">Нравственные искания героев рассказов В.М.Шукшина. Своеобразие «чудаковатых» персонажей </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В. Г.Распутина. Изображение патриархальной русской деревни</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405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71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71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598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Тема памяти. Философские мотивы в лирике Бродского</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Своебразие поэтического мышления и языка поэта Бродского</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Развитие речи. Анализ лирического прозведения второй половины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700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89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Нравственные искания героев произведений писателей второй половины ХХ - начала ХХI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98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71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4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93</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Особенности драматургии второй половины ХХ - начала ХХI веков. Основные темы и проблемы</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486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94</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04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95</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808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96</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751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97</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98</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Резервный урок. Художественное своеобразие произведений зарубежной прозы ХХ века. Историко-культурная значимость</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378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99</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56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100</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101</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Урок внеклассного чтения по зарубежной литературе ХХ века</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14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8"/>
              </w:rPr>
              <w:t>102</w:t>
            </w:r>
          </w:p>
        </w:tc>
        <w:tc>
          <w:tcPr>
            <w:tcW w:w="298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Презентация проекта по литературе второй половины ХХ - начала ХXI веков</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 </w:t>
            </w:r>
          </w:p>
        </w:tc>
        <w:tc>
          <w:tcPr>
            <w:tcW w:w="2137" w:type="dxa"/>
            <w:tcBorders/>
            <w:tcMar>
              <w:top w:w="50" w:type="dxa"/>
              <w:left w:w="100" w:type="dxa"/>
            </w:tcMar>
            <w:vAlign w:val="center"/>
          </w:tcPr>
          <w:p>
            <w:pPr>
              <w:spacing w:before="0" w:after="0" w:line="276"/>
              <w:ind w:left="135"/>
              <w:jc w:val="center"/>
            </w:pPr>
          </w:p>
        </w:tc>
        <w:tc>
          <w:tcPr>
            <w:tcW w:w="2282"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ind w:left="135"/>
              <w:jc w:val="left"/>
            </w:pPr>
          </w:p>
        </w:tc>
        <w:tc>
          <w:tcPr>
            <w:tcW w:w="27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8"/>
              </w:rPr>
              <w:t>ОБЩЕЕ КОЛИЧЕСТВО ЧАСОВ ПО ПРОГРАММЕ</w:t>
            </w:r>
          </w:p>
        </w:tc>
        <w:tc>
          <w:tcPr>
            <w:tcW w:w="11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102 </w:t>
            </w:r>
          </w:p>
        </w:tc>
        <w:tc>
          <w:tcPr>
            <w:tcW w:w="21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22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8"/>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8723" w:id="57"/>
    <w:p>
      <w:pPr>
        <w:sectPr>
          <w:pgSz w:w="16383" w:h="11906" w:orient="landscape"/>
        </w:sectPr>
      </w:pPr>
    </w:p>
    <w:bookmarkEnd w:id="57"/>
    <w:bookmarkEnd w:id="56"/>
    <w:bookmarkStart w:name="block-118718" w:id="5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c2de858-3d6d-42b6-841e-aa5e99329bb8" w:id="59"/>
      <w:r>
        <w:rPr>
          <w:rFonts w:ascii="Times New Roman" w:hAnsi="Times New Roman"/>
          <w:b w:val="false"/>
          <w:i w:val="false"/>
          <w:color w:val="000000"/>
          <w:sz w:val="28"/>
        </w:rPr>
        <w:t>• Литература (в 2 частях), 10 класс/ Лебедев Ю.В., Акционерное общество «Издательство «Просвещение»</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27aaca7-b177-4821-a766-ed4d5fe97fcc" w:id="60"/>
      <w:r>
        <w:rPr>
          <w:rFonts w:ascii="Times New Roman" w:hAnsi="Times New Roman"/>
          <w:b w:val="false"/>
          <w:i w:val="false"/>
          <w:color w:val="000000"/>
          <w:sz w:val="28"/>
        </w:rPr>
        <w:t xml:space="preserve">Методическое пособие для учителя </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cf41abb-e329-45be-81f8-d30e85436452" w:id="61"/>
      <w:r>
        <w:rPr>
          <w:rFonts w:ascii="Times New Roman" w:hAnsi="Times New Roman"/>
          <w:b w:val="false"/>
          <w:i w:val="false"/>
          <w:color w:val="000000"/>
          <w:sz w:val="28"/>
        </w:rPr>
        <w:t xml:space="preserve">Учи. Ру. </w:t>
      </w:r>
      <w:bookmarkEnd w:id="61"/>
      <w:r>
        <w:rPr>
          <w:sz w:val="28"/>
        </w:rPr>
        <w:br/>
      </w:r>
      <w:bookmarkStart w:name="ccf41abb-e329-45be-81f8-d30e85436452" w:id="62"/>
      <w:r>
        <w:rPr>
          <w:rFonts w:ascii="Times New Roman" w:hAnsi="Times New Roman"/>
          <w:b w:val="false"/>
          <w:i w:val="false"/>
          <w:color w:val="000000"/>
          <w:sz w:val="28"/>
        </w:rPr>
        <w:t xml:space="preserve"> РЕШ</w:t>
      </w:r>
      <w:bookmarkEnd w:id="6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8718" w:id="63"/>
    <w:p>
      <w:pPr>
        <w:sectPr>
          <w:pgSz w:w="11906" w:h="16383" w:orient="portrait"/>
        </w:sectPr>
      </w:pPr>
    </w:p>
    <w:bookmarkEnd w:id="63"/>
    <w:bookmarkEnd w:id="5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